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86" w:rsidRPr="00625269" w:rsidRDefault="000C2FD8" w:rsidP="00F02D86">
      <w:pPr>
        <w:jc w:val="center"/>
        <w:rPr>
          <w:rFonts w:ascii="Berlin Sans FB Demi" w:hAnsi="Berlin Sans FB Demi"/>
          <w:sz w:val="32"/>
          <w:szCs w:val="21"/>
        </w:rPr>
      </w:pPr>
      <w:r w:rsidRPr="00625269">
        <w:rPr>
          <w:noProof/>
          <w:szCs w:val="21"/>
        </w:rPr>
        <w:drawing>
          <wp:anchor distT="0" distB="0" distL="114300" distR="114300" simplePos="0" relativeHeight="251658240" behindDoc="1" locked="0" layoutInCell="1" allowOverlap="1" wp14:anchorId="53983828" wp14:editId="11AF402F">
            <wp:simplePos x="0" y="0"/>
            <wp:positionH relativeFrom="column">
              <wp:posOffset>5257800</wp:posOffset>
            </wp:positionH>
            <wp:positionV relativeFrom="paragraph">
              <wp:posOffset>38100</wp:posOffset>
            </wp:positionV>
            <wp:extent cx="1250950" cy="1200150"/>
            <wp:effectExtent l="0" t="0" r="6350" b="0"/>
            <wp:wrapThrough wrapText="bothSides">
              <wp:wrapPolygon edited="0">
                <wp:start x="0" y="0"/>
                <wp:lineTo x="0" y="21257"/>
                <wp:lineTo x="21381" y="21257"/>
                <wp:lineTo x="21381" y="0"/>
                <wp:lineTo x="0" y="0"/>
              </wp:wrapPolygon>
            </wp:wrapThrough>
            <wp:docPr id="1" name="Picture 1" descr="D:\user\Documents\VS Pi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ocuments\VS Pic.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9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D86" w:rsidRPr="00625269">
        <w:rPr>
          <w:rFonts w:ascii="Berlin Sans FB Demi" w:hAnsi="Berlin Sans FB Demi"/>
          <w:sz w:val="32"/>
          <w:szCs w:val="21"/>
        </w:rPr>
        <w:t>RESUME</w:t>
      </w:r>
    </w:p>
    <w:p w:rsidR="00F02D86" w:rsidRPr="00625269" w:rsidRDefault="00F02D86" w:rsidP="0042018E">
      <w:pPr>
        <w:pStyle w:val="NoSpacing"/>
        <w:rPr>
          <w:sz w:val="24"/>
        </w:rPr>
      </w:pPr>
      <w:r w:rsidRPr="00625269">
        <w:rPr>
          <w:sz w:val="24"/>
        </w:rPr>
        <w:t xml:space="preserve">NAME:     VIDYA SHANKAR </w:t>
      </w:r>
    </w:p>
    <w:p w:rsidR="00F02D86" w:rsidRPr="00625269" w:rsidRDefault="00AB0073" w:rsidP="0042018E">
      <w:pPr>
        <w:pStyle w:val="NoSpacing"/>
        <w:rPr>
          <w:sz w:val="24"/>
        </w:rPr>
      </w:pPr>
      <w:r>
        <w:rPr>
          <w:sz w:val="24"/>
        </w:rPr>
        <w:t xml:space="preserve">AGE:      57 </w:t>
      </w:r>
      <w:r w:rsidR="00F02D86" w:rsidRPr="00625269">
        <w:rPr>
          <w:sz w:val="24"/>
        </w:rPr>
        <w:t xml:space="preserve">YEARS (15.05.65) </w:t>
      </w:r>
    </w:p>
    <w:p w:rsidR="00F02D86" w:rsidRPr="00625269" w:rsidRDefault="00F02D86" w:rsidP="0042018E">
      <w:pPr>
        <w:pStyle w:val="NoSpacing"/>
        <w:rPr>
          <w:sz w:val="24"/>
        </w:rPr>
      </w:pPr>
      <w:r w:rsidRPr="00625269">
        <w:rPr>
          <w:sz w:val="24"/>
        </w:rPr>
        <w:t>ADDRESS:     B6/2, 11</w:t>
      </w:r>
      <w:r w:rsidRPr="00625269">
        <w:rPr>
          <w:sz w:val="24"/>
          <w:vertAlign w:val="superscript"/>
        </w:rPr>
        <w:t>th</w:t>
      </w:r>
      <w:r w:rsidRPr="00625269">
        <w:rPr>
          <w:sz w:val="24"/>
        </w:rPr>
        <w:t xml:space="preserve"> cross street Besant </w:t>
      </w:r>
      <w:proofErr w:type="spellStart"/>
      <w:r w:rsidRPr="00625269">
        <w:rPr>
          <w:sz w:val="24"/>
        </w:rPr>
        <w:t>nagar</w:t>
      </w:r>
      <w:proofErr w:type="spellEnd"/>
      <w:r w:rsidRPr="00625269">
        <w:rPr>
          <w:sz w:val="24"/>
        </w:rPr>
        <w:t xml:space="preserve">, Chennai - 600090 </w:t>
      </w:r>
      <w:r w:rsidR="00EA1657">
        <w:rPr>
          <w:sz w:val="24"/>
        </w:rPr>
        <w:tab/>
        <w:t xml:space="preserve">            Tel:  </w:t>
      </w:r>
      <w:proofErr w:type="gramStart"/>
      <w:r w:rsidR="00EA1657">
        <w:rPr>
          <w:sz w:val="24"/>
        </w:rPr>
        <w:t>9444606456 ,</w:t>
      </w:r>
      <w:proofErr w:type="gramEnd"/>
      <w:r w:rsidR="00EA1657">
        <w:rPr>
          <w:sz w:val="24"/>
        </w:rPr>
        <w:t xml:space="preserve"> </w:t>
      </w:r>
      <w:r w:rsidRPr="00625269">
        <w:rPr>
          <w:sz w:val="24"/>
        </w:rPr>
        <w:t>Email:</w:t>
      </w:r>
      <w:r w:rsidR="004B1A85">
        <w:rPr>
          <w:sz w:val="24"/>
        </w:rPr>
        <w:t xml:space="preserve"> </w:t>
      </w:r>
      <w:hyperlink r:id="rId9" w:history="1">
        <w:r w:rsidR="004B1A85" w:rsidRPr="00405C7E">
          <w:rPr>
            <w:rStyle w:val="Hyperlink"/>
            <w:sz w:val="24"/>
          </w:rPr>
          <w:t>vidya@awakentolife.org</w:t>
        </w:r>
      </w:hyperlink>
      <w:r w:rsidR="004B1A85">
        <w:rPr>
          <w:sz w:val="24"/>
        </w:rPr>
        <w:t xml:space="preserve"> </w:t>
      </w:r>
      <w:bookmarkStart w:id="0" w:name="_GoBack"/>
      <w:bookmarkEnd w:id="0"/>
    </w:p>
    <w:p w:rsidR="0042018E" w:rsidRPr="00EA1657" w:rsidRDefault="0042018E" w:rsidP="0042018E">
      <w:pPr>
        <w:pStyle w:val="NoSpacing"/>
        <w:rPr>
          <w:b/>
          <w:sz w:val="24"/>
        </w:rPr>
      </w:pPr>
    </w:p>
    <w:p w:rsidR="00456163" w:rsidRPr="00EA1657" w:rsidRDefault="002B726C" w:rsidP="00456163">
      <w:pPr>
        <w:pStyle w:val="NoSpacing"/>
        <w:rPr>
          <w:b/>
          <w:sz w:val="24"/>
        </w:rPr>
      </w:pPr>
      <w:r w:rsidRPr="00EA1657">
        <w:rPr>
          <w:b/>
          <w:sz w:val="24"/>
        </w:rPr>
        <w:t xml:space="preserve">Websites of </w:t>
      </w:r>
      <w:r w:rsidR="00DC734B" w:rsidRPr="00EA1657">
        <w:rPr>
          <w:b/>
          <w:sz w:val="24"/>
        </w:rPr>
        <w:t>organizations</w:t>
      </w:r>
      <w:r w:rsidRPr="00EA1657">
        <w:rPr>
          <w:b/>
          <w:sz w:val="24"/>
        </w:rPr>
        <w:t xml:space="preserve">: </w:t>
      </w:r>
    </w:p>
    <w:p w:rsidR="00456163" w:rsidRPr="00625269" w:rsidRDefault="004C3BD6" w:rsidP="0042018E">
      <w:pPr>
        <w:pStyle w:val="NoSpacing"/>
        <w:rPr>
          <w:sz w:val="24"/>
        </w:rPr>
      </w:pPr>
      <w:hyperlink r:id="rId10" w:history="1">
        <w:r w:rsidR="002B726C" w:rsidRPr="00625269">
          <w:rPr>
            <w:rStyle w:val="Hyperlink"/>
            <w:szCs w:val="21"/>
          </w:rPr>
          <w:t>https://relieffoundation.in/</w:t>
        </w:r>
      </w:hyperlink>
      <w:r w:rsidR="002B726C" w:rsidRPr="00625269">
        <w:rPr>
          <w:sz w:val="24"/>
        </w:rPr>
        <w:t xml:space="preserve"> RELIEF FOUNDATION</w:t>
      </w:r>
      <w:proofErr w:type="gramStart"/>
      <w:r w:rsidR="00F76003" w:rsidRPr="00625269">
        <w:rPr>
          <w:sz w:val="24"/>
        </w:rPr>
        <w:t>-  Founder</w:t>
      </w:r>
      <w:proofErr w:type="gramEnd"/>
      <w:r w:rsidR="00F76003" w:rsidRPr="00625269">
        <w:rPr>
          <w:sz w:val="24"/>
        </w:rPr>
        <w:t xml:space="preserve"> and Managing </w:t>
      </w:r>
      <w:r w:rsidR="00456163" w:rsidRPr="00625269">
        <w:rPr>
          <w:sz w:val="24"/>
        </w:rPr>
        <w:t>Trustee</w:t>
      </w:r>
    </w:p>
    <w:p w:rsidR="002B726C" w:rsidRDefault="004C3BD6" w:rsidP="0042018E">
      <w:pPr>
        <w:pStyle w:val="NoSpacing"/>
        <w:rPr>
          <w:sz w:val="24"/>
        </w:rPr>
      </w:pPr>
      <w:hyperlink r:id="rId11" w:history="1">
        <w:r w:rsidR="002B726C" w:rsidRPr="00625269">
          <w:rPr>
            <w:rStyle w:val="Hyperlink"/>
            <w:szCs w:val="21"/>
          </w:rPr>
          <w:t>https://cascadefls.org/</w:t>
        </w:r>
      </w:hyperlink>
      <w:r w:rsidR="002B726C" w:rsidRPr="00625269">
        <w:rPr>
          <w:sz w:val="24"/>
        </w:rPr>
        <w:t xml:space="preserve"> CASCADE FAMILY LEARNING SERVICES</w:t>
      </w:r>
      <w:r w:rsidR="00F76003" w:rsidRPr="00625269">
        <w:rPr>
          <w:sz w:val="24"/>
        </w:rPr>
        <w:t>, Founder &amp; Mentor.</w:t>
      </w:r>
    </w:p>
    <w:p w:rsidR="00F05E83" w:rsidRPr="00625269" w:rsidRDefault="004C3BD6" w:rsidP="0042018E">
      <w:pPr>
        <w:pStyle w:val="NoSpacing"/>
        <w:rPr>
          <w:sz w:val="24"/>
        </w:rPr>
      </w:pPr>
      <w:hyperlink r:id="rId12" w:history="1">
        <w:r w:rsidR="001E5B5B" w:rsidRPr="009B5871">
          <w:rPr>
            <w:rStyle w:val="Hyperlink"/>
            <w:sz w:val="24"/>
          </w:rPr>
          <w:t>https://awakentolife.in/</w:t>
        </w:r>
      </w:hyperlink>
      <w:r w:rsidR="00F05E83">
        <w:rPr>
          <w:sz w:val="24"/>
        </w:rPr>
        <w:t xml:space="preserve"> AWAKEN TO LIFE, Proprietor</w:t>
      </w:r>
    </w:p>
    <w:p w:rsidR="00456163" w:rsidRPr="00625269" w:rsidRDefault="00456163" w:rsidP="0042018E">
      <w:pPr>
        <w:pStyle w:val="NoSpacing"/>
        <w:rPr>
          <w:sz w:val="24"/>
        </w:rPr>
      </w:pPr>
    </w:p>
    <w:p w:rsidR="00DC734B" w:rsidRPr="00625269" w:rsidRDefault="00DC734B" w:rsidP="00DC734B">
      <w:pPr>
        <w:rPr>
          <w:szCs w:val="21"/>
        </w:rPr>
      </w:pPr>
      <w:r w:rsidRPr="00625269">
        <w:rPr>
          <w:b/>
          <w:szCs w:val="21"/>
        </w:rPr>
        <w:t>LIFE MISSION:</w:t>
      </w:r>
      <w:r w:rsidRPr="00625269">
        <w:rPr>
          <w:szCs w:val="21"/>
        </w:rPr>
        <w:t xml:space="preserve"> </w:t>
      </w:r>
      <w:r w:rsidR="001231AA">
        <w:rPr>
          <w:szCs w:val="21"/>
        </w:rPr>
        <w:t xml:space="preserve"> </w:t>
      </w:r>
      <w:r w:rsidRPr="00625269">
        <w:rPr>
          <w:szCs w:val="21"/>
        </w:rPr>
        <w:t xml:space="preserve">To spread Montessori education to the unreached, as a viable economical, noble way of education for the world’s children, setting up and augmenting systems that are magnetic, resource rich, </w:t>
      </w:r>
      <w:proofErr w:type="gramStart"/>
      <w:r w:rsidRPr="00625269">
        <w:rPr>
          <w:szCs w:val="21"/>
        </w:rPr>
        <w:t>people</w:t>
      </w:r>
      <w:proofErr w:type="gramEnd"/>
      <w:r w:rsidRPr="00625269">
        <w:rPr>
          <w:szCs w:val="21"/>
        </w:rPr>
        <w:t xml:space="preserve"> friendly, transparent and accountable to children.</w:t>
      </w:r>
    </w:p>
    <w:p w:rsidR="00F02D86" w:rsidRPr="00EA1657" w:rsidRDefault="00F02D86" w:rsidP="00EA1657">
      <w:pPr>
        <w:pStyle w:val="NoSpacing"/>
        <w:rPr>
          <w:b/>
        </w:rPr>
      </w:pPr>
      <w:r w:rsidRPr="00EA1657">
        <w:rPr>
          <w:b/>
        </w:rPr>
        <w:t xml:space="preserve">PRESENT AREA OF WORK &amp; CONTRIBUTIONS: </w:t>
      </w:r>
      <w:r w:rsidR="00EA1657" w:rsidRPr="00EA1657">
        <w:rPr>
          <w:b/>
        </w:rPr>
        <w:t xml:space="preserve"> </w:t>
      </w:r>
    </w:p>
    <w:p w:rsidR="00534F21" w:rsidRPr="00EA1657" w:rsidRDefault="00534F21" w:rsidP="00EA1657">
      <w:pPr>
        <w:pStyle w:val="NoSpacing"/>
        <w:rPr>
          <w:b/>
        </w:rPr>
      </w:pPr>
      <w:r w:rsidRPr="00EA1657">
        <w:rPr>
          <w:b/>
        </w:rPr>
        <w:t>RELIEF FOUNDATION:</w:t>
      </w:r>
    </w:p>
    <w:p w:rsidR="00534F21" w:rsidRPr="00625269" w:rsidRDefault="00F02D86" w:rsidP="00F02D86">
      <w:pPr>
        <w:pStyle w:val="ListParagraph"/>
        <w:numPr>
          <w:ilvl w:val="0"/>
          <w:numId w:val="2"/>
        </w:numPr>
        <w:rPr>
          <w:szCs w:val="21"/>
        </w:rPr>
      </w:pPr>
      <w:r w:rsidRPr="00625269">
        <w:rPr>
          <w:szCs w:val="21"/>
        </w:rPr>
        <w:t xml:space="preserve">Founder and Chairperson of Relief Foundation, an Organization which was set up to   find Rehabilitation Solutions for children in distress and in Institutional Care. Since Sep. 1998. </w:t>
      </w:r>
      <w:r w:rsidR="001E5B5B">
        <w:rPr>
          <w:szCs w:val="21"/>
        </w:rPr>
        <w:t>Moved to Education and delinquency prevention projects from 2005 onwards.</w:t>
      </w:r>
    </w:p>
    <w:p w:rsidR="00534F21" w:rsidRPr="00625269" w:rsidRDefault="00534F21" w:rsidP="00F02D86">
      <w:pPr>
        <w:pStyle w:val="ListParagraph"/>
        <w:numPr>
          <w:ilvl w:val="0"/>
          <w:numId w:val="2"/>
        </w:numPr>
        <w:rPr>
          <w:szCs w:val="21"/>
        </w:rPr>
      </w:pPr>
      <w:r w:rsidRPr="00625269">
        <w:rPr>
          <w:szCs w:val="21"/>
        </w:rPr>
        <w:t xml:space="preserve">Years of research revealed the cause of juvenile delinquency, and since 2008, </w:t>
      </w:r>
      <w:r w:rsidR="00F02D86" w:rsidRPr="00625269">
        <w:rPr>
          <w:szCs w:val="21"/>
        </w:rPr>
        <w:t xml:space="preserve">all efforts are engaged in strengthening rural preprimary and primary education for children as a mode of prevention of delinquency and drop outs. Website : </w:t>
      </w:r>
      <w:hyperlink r:id="rId13" w:history="1">
        <w:r w:rsidR="001E5B5B" w:rsidRPr="009B5871">
          <w:rPr>
            <w:rStyle w:val="Hyperlink"/>
            <w:szCs w:val="21"/>
          </w:rPr>
          <w:t>www.relieffoundation.in</w:t>
        </w:r>
      </w:hyperlink>
      <w:r w:rsidR="001E5B5B">
        <w:rPr>
          <w:szCs w:val="21"/>
        </w:rPr>
        <w:t xml:space="preserve"> </w:t>
      </w:r>
      <w:r w:rsidR="00F02D86" w:rsidRPr="00625269">
        <w:rPr>
          <w:szCs w:val="21"/>
        </w:rPr>
        <w:t xml:space="preserve">  </w:t>
      </w:r>
    </w:p>
    <w:p w:rsidR="00F02D86" w:rsidRPr="00625269" w:rsidRDefault="001E5B5B" w:rsidP="00F02D86">
      <w:pPr>
        <w:pStyle w:val="ListParagraph"/>
        <w:numPr>
          <w:ilvl w:val="0"/>
          <w:numId w:val="2"/>
        </w:numPr>
        <w:rPr>
          <w:szCs w:val="21"/>
        </w:rPr>
      </w:pPr>
      <w:r>
        <w:rPr>
          <w:szCs w:val="21"/>
        </w:rPr>
        <w:t>W</w:t>
      </w:r>
      <w:r w:rsidR="00F02D86" w:rsidRPr="00625269">
        <w:rPr>
          <w:szCs w:val="21"/>
        </w:rPr>
        <w:t xml:space="preserve">orkshops for youth and adolescents on life skills and offers seed money </w:t>
      </w:r>
      <w:r w:rsidR="00534F21" w:rsidRPr="00625269">
        <w:rPr>
          <w:szCs w:val="21"/>
        </w:rPr>
        <w:t>and training for socio educational</w:t>
      </w:r>
      <w:r w:rsidR="00F02D86" w:rsidRPr="00625269">
        <w:rPr>
          <w:szCs w:val="21"/>
        </w:rPr>
        <w:t xml:space="preserve"> entrepreneurship projects.  </w:t>
      </w:r>
      <w:r w:rsidR="00D760F1" w:rsidRPr="00625269">
        <w:rPr>
          <w:szCs w:val="21"/>
        </w:rPr>
        <w:t>Teaching Fellowships are offered to youth to take up Montessori courses and qualify themselves to become Centre heads in the villages.</w:t>
      </w:r>
    </w:p>
    <w:p w:rsidR="00534F21" w:rsidRDefault="00F02D86" w:rsidP="00534F21">
      <w:pPr>
        <w:pStyle w:val="ListParagraph"/>
        <w:numPr>
          <w:ilvl w:val="0"/>
          <w:numId w:val="2"/>
        </w:numPr>
        <w:rPr>
          <w:szCs w:val="21"/>
        </w:rPr>
      </w:pPr>
      <w:r w:rsidRPr="00625269">
        <w:rPr>
          <w:szCs w:val="21"/>
        </w:rPr>
        <w:t>Reli</w:t>
      </w:r>
      <w:r w:rsidR="001E5B5B">
        <w:rPr>
          <w:szCs w:val="21"/>
        </w:rPr>
        <w:t>ef Foundation has started</w:t>
      </w:r>
      <w:r w:rsidR="00E05ED7" w:rsidRPr="00625269">
        <w:rPr>
          <w:szCs w:val="21"/>
        </w:rPr>
        <w:t xml:space="preserve"> </w:t>
      </w:r>
      <w:r w:rsidRPr="00625269">
        <w:rPr>
          <w:szCs w:val="21"/>
        </w:rPr>
        <w:t xml:space="preserve">Montessori Rural Resource </w:t>
      </w:r>
      <w:proofErr w:type="spellStart"/>
      <w:r w:rsidRPr="00625269">
        <w:rPr>
          <w:szCs w:val="21"/>
        </w:rPr>
        <w:t>centres</w:t>
      </w:r>
      <w:proofErr w:type="spellEnd"/>
      <w:r w:rsidRPr="00625269">
        <w:rPr>
          <w:szCs w:val="21"/>
        </w:rPr>
        <w:t xml:space="preserve">, for children </w:t>
      </w:r>
      <w:r w:rsidR="00534F21" w:rsidRPr="00625269">
        <w:rPr>
          <w:szCs w:val="21"/>
        </w:rPr>
        <w:t xml:space="preserve">with the help of local parent groups and youth, training them in Montessori way of learning and practice, </w:t>
      </w:r>
      <w:r w:rsidRPr="00625269">
        <w:rPr>
          <w:szCs w:val="21"/>
        </w:rPr>
        <w:t xml:space="preserve">in </w:t>
      </w:r>
      <w:r w:rsidR="00534F21" w:rsidRPr="00625269">
        <w:rPr>
          <w:szCs w:val="21"/>
        </w:rPr>
        <w:t>the following villages:</w:t>
      </w:r>
    </w:p>
    <w:p w:rsidR="00F02D86" w:rsidRPr="00625269" w:rsidRDefault="00F02D86" w:rsidP="00534F21">
      <w:pPr>
        <w:pStyle w:val="ListParagraph"/>
        <w:numPr>
          <w:ilvl w:val="1"/>
          <w:numId w:val="2"/>
        </w:numPr>
        <w:rPr>
          <w:szCs w:val="21"/>
        </w:rPr>
      </w:pPr>
      <w:proofErr w:type="spellStart"/>
      <w:r w:rsidRPr="00625269">
        <w:rPr>
          <w:szCs w:val="21"/>
        </w:rPr>
        <w:t>Jamunamarathur</w:t>
      </w:r>
      <w:proofErr w:type="spellEnd"/>
      <w:r w:rsidRPr="00625269">
        <w:rPr>
          <w:szCs w:val="21"/>
        </w:rPr>
        <w:t xml:space="preserve"> village off </w:t>
      </w:r>
      <w:proofErr w:type="spellStart"/>
      <w:r w:rsidRPr="00625269">
        <w:rPr>
          <w:szCs w:val="21"/>
        </w:rPr>
        <w:t>Thiruvannamalai</w:t>
      </w:r>
      <w:proofErr w:type="spellEnd"/>
      <w:r w:rsidR="00534F21" w:rsidRPr="00625269">
        <w:rPr>
          <w:szCs w:val="21"/>
        </w:rPr>
        <w:t xml:space="preserve"> (June 2015)</w:t>
      </w:r>
    </w:p>
    <w:p w:rsidR="00F02D86" w:rsidRPr="00625269" w:rsidRDefault="00F02D86" w:rsidP="00534F21">
      <w:pPr>
        <w:pStyle w:val="ListParagraph"/>
        <w:numPr>
          <w:ilvl w:val="1"/>
          <w:numId w:val="2"/>
        </w:numPr>
        <w:rPr>
          <w:szCs w:val="21"/>
        </w:rPr>
      </w:pPr>
      <w:proofErr w:type="spellStart"/>
      <w:r w:rsidRPr="00625269">
        <w:rPr>
          <w:szCs w:val="21"/>
        </w:rPr>
        <w:t>Narasing</w:t>
      </w:r>
      <w:r w:rsidR="00534F21" w:rsidRPr="00625269">
        <w:rPr>
          <w:szCs w:val="21"/>
        </w:rPr>
        <w:t>apuram</w:t>
      </w:r>
      <w:proofErr w:type="spellEnd"/>
      <w:r w:rsidR="00534F21" w:rsidRPr="00625269">
        <w:rPr>
          <w:szCs w:val="21"/>
        </w:rPr>
        <w:t xml:space="preserve"> in </w:t>
      </w:r>
      <w:proofErr w:type="spellStart"/>
      <w:r w:rsidR="00534F21" w:rsidRPr="00625269">
        <w:rPr>
          <w:szCs w:val="21"/>
        </w:rPr>
        <w:t>Thiruvallur</w:t>
      </w:r>
      <w:proofErr w:type="spellEnd"/>
      <w:r w:rsidR="00534F21" w:rsidRPr="00625269">
        <w:rPr>
          <w:szCs w:val="21"/>
        </w:rPr>
        <w:t xml:space="preserve"> Districts (June 2015)</w:t>
      </w:r>
    </w:p>
    <w:p w:rsidR="00F02D86" w:rsidRPr="00625269" w:rsidRDefault="00F02D86" w:rsidP="00534F21">
      <w:pPr>
        <w:pStyle w:val="ListParagraph"/>
        <w:numPr>
          <w:ilvl w:val="1"/>
          <w:numId w:val="2"/>
        </w:numPr>
        <w:rPr>
          <w:szCs w:val="21"/>
        </w:rPr>
      </w:pPr>
      <w:proofErr w:type="spellStart"/>
      <w:r w:rsidRPr="00625269">
        <w:rPr>
          <w:szCs w:val="21"/>
        </w:rPr>
        <w:t>Baripada</w:t>
      </w:r>
      <w:proofErr w:type="spellEnd"/>
      <w:r w:rsidRPr="00625269">
        <w:rPr>
          <w:szCs w:val="21"/>
        </w:rPr>
        <w:t xml:space="preserve"> in </w:t>
      </w:r>
      <w:proofErr w:type="spellStart"/>
      <w:r w:rsidRPr="00625269">
        <w:rPr>
          <w:szCs w:val="21"/>
        </w:rPr>
        <w:t>Mayurbhanj</w:t>
      </w:r>
      <w:proofErr w:type="spellEnd"/>
      <w:r w:rsidRPr="00625269">
        <w:rPr>
          <w:szCs w:val="21"/>
        </w:rPr>
        <w:t>, Odisha</w:t>
      </w:r>
      <w:r w:rsidR="00534F21" w:rsidRPr="00625269">
        <w:rPr>
          <w:szCs w:val="21"/>
        </w:rPr>
        <w:t xml:space="preserve"> (Jan 2021)</w:t>
      </w:r>
    </w:p>
    <w:p w:rsidR="00E05ED7" w:rsidRDefault="00E05ED7" w:rsidP="00534F21">
      <w:pPr>
        <w:pStyle w:val="ListParagraph"/>
        <w:numPr>
          <w:ilvl w:val="1"/>
          <w:numId w:val="2"/>
        </w:numPr>
        <w:rPr>
          <w:szCs w:val="21"/>
        </w:rPr>
      </w:pPr>
      <w:proofErr w:type="spellStart"/>
      <w:r w:rsidRPr="00625269">
        <w:rPr>
          <w:szCs w:val="21"/>
        </w:rPr>
        <w:t>Thettu</w:t>
      </w:r>
      <w:proofErr w:type="spellEnd"/>
      <w:r w:rsidRPr="00625269">
        <w:rPr>
          <w:szCs w:val="21"/>
        </w:rPr>
        <w:t xml:space="preserve"> (village), in rural </w:t>
      </w:r>
      <w:proofErr w:type="spellStart"/>
      <w:r w:rsidR="005A0B14" w:rsidRPr="00625269">
        <w:rPr>
          <w:szCs w:val="21"/>
        </w:rPr>
        <w:t>Madanapalle</w:t>
      </w:r>
      <w:proofErr w:type="spellEnd"/>
      <w:r w:rsidR="005A0B14" w:rsidRPr="00625269">
        <w:rPr>
          <w:szCs w:val="21"/>
        </w:rPr>
        <w:t xml:space="preserve">, Andhra </w:t>
      </w:r>
      <w:r w:rsidR="00534F21" w:rsidRPr="00625269">
        <w:rPr>
          <w:szCs w:val="21"/>
        </w:rPr>
        <w:t>Pradesh (Aug 2021)</w:t>
      </w:r>
    </w:p>
    <w:p w:rsidR="001E5B5B" w:rsidRDefault="001E5B5B" w:rsidP="00534F21">
      <w:pPr>
        <w:pStyle w:val="ListParagraph"/>
        <w:numPr>
          <w:ilvl w:val="1"/>
          <w:numId w:val="2"/>
        </w:numPr>
        <w:rPr>
          <w:szCs w:val="21"/>
        </w:rPr>
      </w:pPr>
      <w:proofErr w:type="spellStart"/>
      <w:r>
        <w:rPr>
          <w:szCs w:val="21"/>
        </w:rPr>
        <w:t>Varaandrappily</w:t>
      </w:r>
      <w:proofErr w:type="spellEnd"/>
      <w:r>
        <w:rPr>
          <w:szCs w:val="21"/>
        </w:rPr>
        <w:t xml:space="preserve"> (village) in rural Thrissur, Kerala (Oct 2022, coming up)</w:t>
      </w:r>
    </w:p>
    <w:p w:rsidR="009D0555" w:rsidRPr="00625269" w:rsidRDefault="009D0555" w:rsidP="009D0555">
      <w:pPr>
        <w:ind w:left="360"/>
        <w:rPr>
          <w:b/>
          <w:szCs w:val="21"/>
        </w:rPr>
      </w:pPr>
      <w:r w:rsidRPr="00625269">
        <w:rPr>
          <w:b/>
          <w:szCs w:val="21"/>
        </w:rPr>
        <w:t>JUVENILE JUSTICE</w:t>
      </w:r>
    </w:p>
    <w:p w:rsidR="00F02D86" w:rsidRPr="00625269" w:rsidRDefault="00F02D86" w:rsidP="00F02D86">
      <w:pPr>
        <w:pStyle w:val="ListParagraph"/>
        <w:numPr>
          <w:ilvl w:val="0"/>
          <w:numId w:val="2"/>
        </w:numPr>
        <w:rPr>
          <w:szCs w:val="21"/>
        </w:rPr>
      </w:pPr>
      <w:r w:rsidRPr="00625269">
        <w:rPr>
          <w:szCs w:val="21"/>
        </w:rPr>
        <w:t xml:space="preserve">Former Chairperson of Juvenile Welfare Board, Chennai District, from Aug 2001 to Dec 2003 and an adjudicating Member of Juvenile Justice Board (Juvenile Court) in Chennai from November 02 to Nov 05 adjudicating for rehabilitation of children.  </w:t>
      </w:r>
    </w:p>
    <w:p w:rsidR="00F02D86" w:rsidRPr="00625269" w:rsidRDefault="00F02D86" w:rsidP="00F02D86">
      <w:pPr>
        <w:pStyle w:val="ListParagraph"/>
        <w:numPr>
          <w:ilvl w:val="0"/>
          <w:numId w:val="2"/>
        </w:numPr>
        <w:rPr>
          <w:szCs w:val="21"/>
        </w:rPr>
      </w:pPr>
      <w:r w:rsidRPr="00625269">
        <w:rPr>
          <w:szCs w:val="21"/>
        </w:rPr>
        <w:t xml:space="preserve">Has trained over 3000 teachers and Juvenile Justice Professionals on Child Rights and Child psychology besides laws related to children. </w:t>
      </w:r>
    </w:p>
    <w:p w:rsidR="009D0555" w:rsidRPr="00625269" w:rsidRDefault="00A26A10" w:rsidP="009D0555">
      <w:pPr>
        <w:pStyle w:val="ListParagraph"/>
        <w:numPr>
          <w:ilvl w:val="0"/>
          <w:numId w:val="2"/>
        </w:numPr>
        <w:rPr>
          <w:szCs w:val="21"/>
        </w:rPr>
      </w:pPr>
      <w:r w:rsidRPr="00625269">
        <w:rPr>
          <w:szCs w:val="21"/>
        </w:rPr>
        <w:lastRenderedPageBreak/>
        <w:t>C</w:t>
      </w:r>
      <w:r w:rsidR="00456163" w:rsidRPr="00625269">
        <w:rPr>
          <w:szCs w:val="21"/>
        </w:rPr>
        <w:t>reated public surveys on Child Rights Aw</w:t>
      </w:r>
      <w:r w:rsidRPr="00625269">
        <w:rPr>
          <w:szCs w:val="21"/>
        </w:rPr>
        <w:t>areness, and Impact of increased</w:t>
      </w:r>
      <w:r w:rsidR="00456163" w:rsidRPr="00625269">
        <w:rPr>
          <w:szCs w:val="21"/>
        </w:rPr>
        <w:t xml:space="preserve"> screen time among young children,</w:t>
      </w:r>
      <w:r w:rsidRPr="00625269">
        <w:rPr>
          <w:szCs w:val="21"/>
        </w:rPr>
        <w:t xml:space="preserve"> for parents,</w:t>
      </w:r>
      <w:r w:rsidR="00456163" w:rsidRPr="00625269">
        <w:rPr>
          <w:szCs w:val="21"/>
        </w:rPr>
        <w:t xml:space="preserve"> offering webinars to over 1000 young parents to empower them with information on conscious parenting practices. </w:t>
      </w:r>
    </w:p>
    <w:p w:rsidR="00D24F4E" w:rsidRPr="00625269" w:rsidRDefault="00D24F4E" w:rsidP="00F02D86">
      <w:pPr>
        <w:pStyle w:val="ListParagraph"/>
        <w:numPr>
          <w:ilvl w:val="0"/>
          <w:numId w:val="2"/>
        </w:numPr>
        <w:rPr>
          <w:szCs w:val="21"/>
        </w:rPr>
      </w:pPr>
      <w:r>
        <w:rPr>
          <w:szCs w:val="21"/>
        </w:rPr>
        <w:t>Continued resource support to Child Rights &amp; Juvenile Justice Professionals</w:t>
      </w:r>
      <w:proofErr w:type="gramStart"/>
      <w:r>
        <w:rPr>
          <w:szCs w:val="21"/>
        </w:rPr>
        <w:t>,  Police</w:t>
      </w:r>
      <w:proofErr w:type="gramEnd"/>
      <w:r>
        <w:rPr>
          <w:szCs w:val="21"/>
        </w:rPr>
        <w:t xml:space="preserve"> Department, National Judicial Academy and Judicial Officers on Laws related and interpreted for children. </w:t>
      </w:r>
    </w:p>
    <w:p w:rsidR="001E5B5B" w:rsidRPr="00EA1657" w:rsidRDefault="001E5B5B" w:rsidP="001E5B5B">
      <w:pPr>
        <w:pStyle w:val="NoSpacing"/>
        <w:rPr>
          <w:b/>
        </w:rPr>
      </w:pPr>
      <w:r>
        <w:rPr>
          <w:b/>
        </w:rPr>
        <w:t>CASCADE FAMILY LEARNING SERVICES</w:t>
      </w:r>
      <w:r w:rsidRPr="00EA1657">
        <w:rPr>
          <w:b/>
        </w:rPr>
        <w:t>:</w:t>
      </w:r>
    </w:p>
    <w:p w:rsidR="001E5B5B" w:rsidRPr="001E5B5B" w:rsidRDefault="001E5B5B" w:rsidP="001E5B5B">
      <w:pPr>
        <w:pStyle w:val="ListParagraph"/>
        <w:numPr>
          <w:ilvl w:val="0"/>
          <w:numId w:val="27"/>
        </w:numPr>
        <w:rPr>
          <w:szCs w:val="21"/>
        </w:rPr>
      </w:pPr>
      <w:r w:rsidRPr="001E5B5B">
        <w:rPr>
          <w:szCs w:val="21"/>
        </w:rPr>
        <w:t>Founder and Principal of this new educational model for families to cooperate and participate in offering world class Montessori learning services to children since 2010. Offers classes from 2.5 year olds to 17 year olds in 3 mixed age classrooms</w:t>
      </w:r>
    </w:p>
    <w:p w:rsidR="001E5B5B" w:rsidRDefault="001E5B5B" w:rsidP="001E5B5B">
      <w:pPr>
        <w:pStyle w:val="ListParagraph"/>
        <w:numPr>
          <w:ilvl w:val="1"/>
          <w:numId w:val="27"/>
        </w:numPr>
        <w:rPr>
          <w:szCs w:val="21"/>
        </w:rPr>
      </w:pPr>
      <w:r>
        <w:rPr>
          <w:szCs w:val="21"/>
        </w:rPr>
        <w:t>Primary</w:t>
      </w:r>
    </w:p>
    <w:p w:rsidR="001E5B5B" w:rsidRDefault="001E5B5B" w:rsidP="001E5B5B">
      <w:pPr>
        <w:pStyle w:val="ListParagraph"/>
        <w:numPr>
          <w:ilvl w:val="1"/>
          <w:numId w:val="27"/>
        </w:numPr>
        <w:rPr>
          <w:szCs w:val="21"/>
        </w:rPr>
      </w:pPr>
      <w:r w:rsidRPr="001E5B5B">
        <w:rPr>
          <w:szCs w:val="21"/>
        </w:rPr>
        <w:t xml:space="preserve">Elementary </w:t>
      </w:r>
    </w:p>
    <w:p w:rsidR="001E5B5B" w:rsidRPr="001E5B5B" w:rsidRDefault="001E5B5B" w:rsidP="001E5B5B">
      <w:pPr>
        <w:pStyle w:val="ListParagraph"/>
        <w:numPr>
          <w:ilvl w:val="1"/>
          <w:numId w:val="27"/>
        </w:numPr>
        <w:rPr>
          <w:szCs w:val="21"/>
        </w:rPr>
      </w:pPr>
      <w:r w:rsidRPr="001E5B5B">
        <w:rPr>
          <w:szCs w:val="21"/>
        </w:rPr>
        <w:t>Adolescent studies</w:t>
      </w:r>
    </w:p>
    <w:p w:rsidR="001E5B5B" w:rsidRDefault="001E5B5B" w:rsidP="00642987">
      <w:pPr>
        <w:rPr>
          <w:b/>
          <w:szCs w:val="21"/>
        </w:rPr>
      </w:pPr>
      <w:r>
        <w:rPr>
          <w:b/>
          <w:szCs w:val="21"/>
        </w:rPr>
        <w:t>MONTESSORI ALUMNI GROUP</w:t>
      </w:r>
    </w:p>
    <w:p w:rsidR="001E5B5B" w:rsidRPr="003A191C" w:rsidRDefault="001E5B5B" w:rsidP="001E5B5B">
      <w:pPr>
        <w:pStyle w:val="ListParagraph"/>
        <w:numPr>
          <w:ilvl w:val="0"/>
          <w:numId w:val="27"/>
        </w:numPr>
        <w:rPr>
          <w:szCs w:val="21"/>
        </w:rPr>
      </w:pPr>
      <w:proofErr w:type="spellStart"/>
      <w:r w:rsidRPr="003A191C">
        <w:rPr>
          <w:szCs w:val="21"/>
        </w:rPr>
        <w:t>Co founded</w:t>
      </w:r>
      <w:proofErr w:type="spellEnd"/>
      <w:r w:rsidRPr="003A191C">
        <w:rPr>
          <w:szCs w:val="21"/>
        </w:rPr>
        <w:t xml:space="preserve"> this Community with senior </w:t>
      </w:r>
      <w:proofErr w:type="spellStart"/>
      <w:r w:rsidRPr="003A191C">
        <w:rPr>
          <w:szCs w:val="21"/>
        </w:rPr>
        <w:t>Montessorian</w:t>
      </w:r>
      <w:proofErr w:type="spellEnd"/>
      <w:r w:rsidRPr="003A191C">
        <w:rPr>
          <w:szCs w:val="21"/>
        </w:rPr>
        <w:t xml:space="preserve"> </w:t>
      </w:r>
      <w:proofErr w:type="spellStart"/>
      <w:r w:rsidRPr="003A191C">
        <w:rPr>
          <w:szCs w:val="21"/>
        </w:rPr>
        <w:t>Ms.Priya</w:t>
      </w:r>
      <w:proofErr w:type="spellEnd"/>
      <w:r w:rsidRPr="003A191C">
        <w:rPr>
          <w:szCs w:val="21"/>
        </w:rPr>
        <w:t xml:space="preserve"> </w:t>
      </w:r>
      <w:proofErr w:type="spellStart"/>
      <w:r w:rsidRPr="003A191C">
        <w:rPr>
          <w:szCs w:val="21"/>
        </w:rPr>
        <w:t>Rajagopalan</w:t>
      </w:r>
      <w:proofErr w:type="spellEnd"/>
      <w:r w:rsidRPr="003A191C">
        <w:rPr>
          <w:szCs w:val="21"/>
        </w:rPr>
        <w:t>, offering support programs to Montessori alumni practitioners from all over the world, with weekly online Q and A sessions and monthly workshops through the year.</w:t>
      </w:r>
      <w:r w:rsidR="003A191C" w:rsidRPr="003A191C">
        <w:rPr>
          <w:szCs w:val="21"/>
        </w:rPr>
        <w:t xml:space="preserve"> </w:t>
      </w:r>
      <w:r w:rsidRPr="003A191C">
        <w:rPr>
          <w:szCs w:val="21"/>
        </w:rPr>
        <w:t xml:space="preserve">Conducted so far with </w:t>
      </w:r>
      <w:r w:rsidR="003A191C" w:rsidRPr="003A191C">
        <w:rPr>
          <w:szCs w:val="21"/>
        </w:rPr>
        <w:t xml:space="preserve">more than 30 participants per session, </w:t>
      </w:r>
    </w:p>
    <w:p w:rsidR="001E5B5B" w:rsidRPr="003A191C" w:rsidRDefault="001E5B5B" w:rsidP="001E5B5B">
      <w:pPr>
        <w:pStyle w:val="ListParagraph"/>
        <w:numPr>
          <w:ilvl w:val="1"/>
          <w:numId w:val="27"/>
        </w:numPr>
        <w:spacing w:after="0" w:line="240" w:lineRule="auto"/>
        <w:rPr>
          <w:rFonts w:ascii="Calibri" w:eastAsia="Times New Roman" w:hAnsi="Calibri" w:cs="Calibri"/>
          <w:bCs/>
          <w:color w:val="000000"/>
        </w:rPr>
      </w:pPr>
      <w:r w:rsidRPr="003A191C">
        <w:rPr>
          <w:rFonts w:ascii="Calibri" w:eastAsia="Times New Roman" w:hAnsi="Calibri" w:cs="Calibri"/>
          <w:bCs/>
          <w:color w:val="000000"/>
        </w:rPr>
        <w:t>Parent conversations</w:t>
      </w:r>
    </w:p>
    <w:p w:rsidR="001E5B5B" w:rsidRPr="003A191C" w:rsidRDefault="001E5B5B" w:rsidP="001E5B5B">
      <w:pPr>
        <w:pStyle w:val="ListParagraph"/>
        <w:numPr>
          <w:ilvl w:val="1"/>
          <w:numId w:val="27"/>
        </w:numPr>
        <w:spacing w:after="0" w:line="240" w:lineRule="auto"/>
        <w:rPr>
          <w:rFonts w:ascii="Calibri" w:eastAsia="Times New Roman" w:hAnsi="Calibri" w:cs="Calibri"/>
          <w:bCs/>
          <w:color w:val="000000"/>
        </w:rPr>
      </w:pPr>
      <w:r w:rsidRPr="003A191C">
        <w:rPr>
          <w:rFonts w:ascii="Calibri" w:eastAsia="Times New Roman" w:hAnsi="Calibri" w:cs="Calibri"/>
          <w:bCs/>
          <w:color w:val="000000"/>
        </w:rPr>
        <w:t>Winning parents</w:t>
      </w:r>
    </w:p>
    <w:p w:rsidR="001E5B5B" w:rsidRPr="003A191C" w:rsidRDefault="001E5B5B" w:rsidP="001E5B5B">
      <w:pPr>
        <w:pStyle w:val="ListParagraph"/>
        <w:numPr>
          <w:ilvl w:val="1"/>
          <w:numId w:val="27"/>
        </w:numPr>
        <w:spacing w:after="0" w:line="240" w:lineRule="auto"/>
        <w:rPr>
          <w:rFonts w:ascii="Calibri" w:eastAsia="Times New Roman" w:hAnsi="Calibri" w:cs="Calibri"/>
          <w:bCs/>
          <w:color w:val="000000"/>
        </w:rPr>
      </w:pPr>
      <w:r w:rsidRPr="003A191C">
        <w:rPr>
          <w:rFonts w:ascii="Calibri" w:eastAsia="Times New Roman" w:hAnsi="Calibri" w:cs="Calibri"/>
          <w:bCs/>
          <w:color w:val="000000"/>
        </w:rPr>
        <w:t>Observation Elementary</w:t>
      </w:r>
    </w:p>
    <w:p w:rsidR="001E5B5B" w:rsidRPr="003A191C" w:rsidRDefault="001E5B5B" w:rsidP="001E5B5B">
      <w:pPr>
        <w:pStyle w:val="ListParagraph"/>
        <w:numPr>
          <w:ilvl w:val="1"/>
          <w:numId w:val="27"/>
        </w:numPr>
        <w:spacing w:after="0" w:line="240" w:lineRule="auto"/>
        <w:rPr>
          <w:rFonts w:ascii="Calibri" w:eastAsia="Times New Roman" w:hAnsi="Calibri" w:cs="Calibri"/>
          <w:bCs/>
          <w:color w:val="000000"/>
        </w:rPr>
      </w:pPr>
      <w:r w:rsidRPr="003A191C">
        <w:rPr>
          <w:rFonts w:ascii="Calibri" w:eastAsia="Times New Roman" w:hAnsi="Calibri" w:cs="Calibri"/>
          <w:bCs/>
          <w:color w:val="000000"/>
        </w:rPr>
        <w:t>Special needs and inclusion</w:t>
      </w:r>
    </w:p>
    <w:p w:rsidR="001E5B5B" w:rsidRPr="003A191C" w:rsidRDefault="001E5B5B" w:rsidP="001E5B5B">
      <w:pPr>
        <w:pStyle w:val="ListParagraph"/>
        <w:numPr>
          <w:ilvl w:val="1"/>
          <w:numId w:val="27"/>
        </w:numPr>
        <w:spacing w:after="0" w:line="240" w:lineRule="auto"/>
        <w:rPr>
          <w:rFonts w:ascii="Calibri" w:eastAsia="Times New Roman" w:hAnsi="Calibri" w:cs="Calibri"/>
          <w:bCs/>
          <w:color w:val="000000"/>
        </w:rPr>
      </w:pPr>
      <w:r w:rsidRPr="003A191C">
        <w:rPr>
          <w:rFonts w:ascii="Calibri" w:eastAsia="Times New Roman" w:hAnsi="Calibri" w:cs="Calibri"/>
          <w:bCs/>
          <w:color w:val="000000"/>
        </w:rPr>
        <w:t>Grace and Courtesy in Elem</w:t>
      </w:r>
    </w:p>
    <w:p w:rsidR="00F02D86" w:rsidRPr="004C19B9" w:rsidRDefault="00F02D86" w:rsidP="004C19B9">
      <w:pPr>
        <w:ind w:left="405"/>
        <w:rPr>
          <w:b/>
          <w:szCs w:val="21"/>
        </w:rPr>
      </w:pPr>
      <w:r w:rsidRPr="004C19B9">
        <w:rPr>
          <w:b/>
          <w:szCs w:val="21"/>
        </w:rPr>
        <w:t xml:space="preserve">BOOKS AND ARTICLES: </w:t>
      </w:r>
    </w:p>
    <w:p w:rsidR="003A191C" w:rsidRDefault="00F02D86" w:rsidP="00F02D86">
      <w:pPr>
        <w:pStyle w:val="ListParagraph"/>
        <w:numPr>
          <w:ilvl w:val="0"/>
          <w:numId w:val="4"/>
        </w:numPr>
        <w:rPr>
          <w:szCs w:val="21"/>
        </w:rPr>
      </w:pPr>
      <w:r w:rsidRPr="00625269">
        <w:rPr>
          <w:szCs w:val="21"/>
        </w:rPr>
        <w:t>Authored</w:t>
      </w:r>
      <w:r w:rsidR="003A191C">
        <w:rPr>
          <w:szCs w:val="21"/>
        </w:rPr>
        <w:t xml:space="preserve"> </w:t>
      </w:r>
    </w:p>
    <w:p w:rsidR="000A68E1" w:rsidRPr="00625269" w:rsidRDefault="00F02D86" w:rsidP="003A191C">
      <w:pPr>
        <w:pStyle w:val="ListParagraph"/>
        <w:numPr>
          <w:ilvl w:val="1"/>
          <w:numId w:val="4"/>
        </w:numPr>
        <w:rPr>
          <w:szCs w:val="21"/>
        </w:rPr>
      </w:pPr>
      <w:r w:rsidRPr="00625269">
        <w:rPr>
          <w:szCs w:val="21"/>
        </w:rPr>
        <w:t xml:space="preserve"> Open your Heart and Your Home for Aspiring Adoptive parents  </w:t>
      </w:r>
    </w:p>
    <w:p w:rsidR="000A68E1" w:rsidRPr="00625269" w:rsidRDefault="00F02D86" w:rsidP="003A191C">
      <w:pPr>
        <w:pStyle w:val="ListParagraph"/>
        <w:numPr>
          <w:ilvl w:val="1"/>
          <w:numId w:val="4"/>
        </w:numPr>
        <w:rPr>
          <w:szCs w:val="21"/>
        </w:rPr>
      </w:pPr>
      <w:r w:rsidRPr="00625269">
        <w:rPr>
          <w:szCs w:val="21"/>
        </w:rPr>
        <w:t xml:space="preserve">Early Child Care </w:t>
      </w:r>
      <w:r w:rsidR="003A191C">
        <w:rPr>
          <w:szCs w:val="21"/>
        </w:rPr>
        <w:t>and Learning and Development</w:t>
      </w:r>
    </w:p>
    <w:p w:rsidR="00F02D86" w:rsidRPr="00625269" w:rsidRDefault="00F02D86" w:rsidP="003A191C">
      <w:pPr>
        <w:pStyle w:val="ListParagraph"/>
        <w:numPr>
          <w:ilvl w:val="1"/>
          <w:numId w:val="4"/>
        </w:numPr>
        <w:rPr>
          <w:szCs w:val="21"/>
        </w:rPr>
      </w:pPr>
      <w:r w:rsidRPr="00625269">
        <w:rPr>
          <w:szCs w:val="21"/>
        </w:rPr>
        <w:t xml:space="preserve">Experiences in the Juvenile Justice System of </w:t>
      </w:r>
      <w:proofErr w:type="spellStart"/>
      <w:r w:rsidRPr="00625269">
        <w:rPr>
          <w:szCs w:val="21"/>
        </w:rPr>
        <w:t>Tamilnadu</w:t>
      </w:r>
      <w:proofErr w:type="spellEnd"/>
      <w:r w:rsidRPr="00625269">
        <w:rPr>
          <w:szCs w:val="21"/>
        </w:rPr>
        <w:t xml:space="preserve"> called “Justice for children”.   </w:t>
      </w:r>
    </w:p>
    <w:p w:rsidR="00F02D86" w:rsidRPr="00625269" w:rsidRDefault="00F02D86" w:rsidP="00F02D86">
      <w:pPr>
        <w:pStyle w:val="ListParagraph"/>
        <w:numPr>
          <w:ilvl w:val="0"/>
          <w:numId w:val="4"/>
        </w:numPr>
        <w:rPr>
          <w:szCs w:val="21"/>
        </w:rPr>
      </w:pPr>
      <w:r w:rsidRPr="00625269">
        <w:rPr>
          <w:szCs w:val="21"/>
        </w:rPr>
        <w:t xml:space="preserve">Written a series of articles on contemporary needs of children, handling children with behavior problems in institutions etc. </w:t>
      </w:r>
    </w:p>
    <w:p w:rsidR="00F02D86" w:rsidRPr="00625269" w:rsidRDefault="00F02D86" w:rsidP="00F02D86">
      <w:pPr>
        <w:pStyle w:val="ListParagraph"/>
        <w:numPr>
          <w:ilvl w:val="0"/>
          <w:numId w:val="4"/>
        </w:numPr>
        <w:rPr>
          <w:szCs w:val="21"/>
        </w:rPr>
      </w:pPr>
      <w:r w:rsidRPr="00625269">
        <w:rPr>
          <w:szCs w:val="21"/>
        </w:rPr>
        <w:t xml:space="preserve">Contributed several articles to Parent Circle Magazine in Chennai. </w:t>
      </w:r>
    </w:p>
    <w:p w:rsidR="00F02D86" w:rsidRDefault="00F02D86" w:rsidP="00F02D86">
      <w:pPr>
        <w:pStyle w:val="ListParagraph"/>
        <w:numPr>
          <w:ilvl w:val="0"/>
          <w:numId w:val="4"/>
        </w:numPr>
        <w:rPr>
          <w:szCs w:val="21"/>
        </w:rPr>
      </w:pPr>
      <w:r w:rsidRPr="00625269">
        <w:rPr>
          <w:szCs w:val="21"/>
        </w:rPr>
        <w:t>Conceived and has implemented a full scale Montessori based Homeschooling program for families, d</w:t>
      </w:r>
      <w:r w:rsidR="00A056AF" w:rsidRPr="00625269">
        <w:rPr>
          <w:szCs w:val="21"/>
        </w:rPr>
        <w:t>uring COVID, that has gained</w:t>
      </w:r>
      <w:r w:rsidRPr="00625269">
        <w:rPr>
          <w:szCs w:val="21"/>
        </w:rPr>
        <w:t xml:space="preserve"> popularity among many parents around the world.  </w:t>
      </w:r>
    </w:p>
    <w:p w:rsidR="003A191C" w:rsidRPr="00625269" w:rsidRDefault="003A191C" w:rsidP="00F02D86">
      <w:pPr>
        <w:pStyle w:val="ListParagraph"/>
        <w:numPr>
          <w:ilvl w:val="0"/>
          <w:numId w:val="4"/>
        </w:numPr>
        <w:rPr>
          <w:szCs w:val="21"/>
        </w:rPr>
      </w:pPr>
      <w:r>
        <w:rPr>
          <w:szCs w:val="21"/>
        </w:rPr>
        <w:t>Published a free tool for parents to assess preprimary schools before admit their children.</w:t>
      </w:r>
    </w:p>
    <w:p w:rsidR="00F02D86" w:rsidRPr="00EA1657" w:rsidRDefault="000A68E1" w:rsidP="00EA1657">
      <w:pPr>
        <w:ind w:left="360"/>
        <w:rPr>
          <w:b/>
        </w:rPr>
      </w:pPr>
      <w:proofErr w:type="gramStart"/>
      <w:r w:rsidRPr="00EA1657">
        <w:rPr>
          <w:b/>
        </w:rPr>
        <w:t xml:space="preserve">ADDITIONAL </w:t>
      </w:r>
      <w:r w:rsidR="00F02D86" w:rsidRPr="00EA1657">
        <w:rPr>
          <w:b/>
        </w:rPr>
        <w:t xml:space="preserve"> PORTFOLIOS</w:t>
      </w:r>
      <w:proofErr w:type="gramEnd"/>
      <w:r w:rsidR="00F02D86" w:rsidRPr="00EA1657">
        <w:rPr>
          <w:b/>
        </w:rPr>
        <w:t xml:space="preserve"> AND RESPONSIBILITIES: </w:t>
      </w:r>
    </w:p>
    <w:p w:rsidR="000A68E1" w:rsidRPr="00625269" w:rsidRDefault="000A68E1" w:rsidP="000A68E1">
      <w:pPr>
        <w:pStyle w:val="ListParagraph"/>
        <w:numPr>
          <w:ilvl w:val="0"/>
          <w:numId w:val="10"/>
        </w:numPr>
        <w:rPr>
          <w:szCs w:val="21"/>
        </w:rPr>
      </w:pPr>
      <w:r w:rsidRPr="00625269">
        <w:rPr>
          <w:szCs w:val="21"/>
        </w:rPr>
        <w:t xml:space="preserve">President of A C Tech Alumni Association from 2018 to </w:t>
      </w:r>
      <w:r w:rsidR="003A191C">
        <w:rPr>
          <w:szCs w:val="21"/>
        </w:rPr>
        <w:t>2022</w:t>
      </w:r>
      <w:r w:rsidR="00513D5B" w:rsidRPr="00625269">
        <w:rPr>
          <w:szCs w:val="21"/>
        </w:rPr>
        <w:t xml:space="preserve"> successfully </w:t>
      </w:r>
      <w:r w:rsidRPr="00625269">
        <w:rPr>
          <w:szCs w:val="21"/>
        </w:rPr>
        <w:t>anchored the 75</w:t>
      </w:r>
      <w:r w:rsidRPr="00625269">
        <w:rPr>
          <w:szCs w:val="21"/>
          <w:vertAlign w:val="superscript"/>
        </w:rPr>
        <w:t>th</w:t>
      </w:r>
      <w:r w:rsidRPr="00625269">
        <w:rPr>
          <w:szCs w:val="21"/>
        </w:rPr>
        <w:t xml:space="preserve"> Platinum jubilee celebrat</w:t>
      </w:r>
      <w:r w:rsidR="00DC734B" w:rsidRPr="00625269">
        <w:rPr>
          <w:szCs w:val="21"/>
        </w:rPr>
        <w:t xml:space="preserve">ions of </w:t>
      </w:r>
      <w:proofErr w:type="spellStart"/>
      <w:r w:rsidR="00DC734B" w:rsidRPr="00625269">
        <w:rPr>
          <w:szCs w:val="21"/>
        </w:rPr>
        <w:t>A.C.Tech</w:t>
      </w:r>
      <w:proofErr w:type="spellEnd"/>
      <w:r w:rsidR="00DC734B" w:rsidRPr="00625269">
        <w:rPr>
          <w:szCs w:val="21"/>
        </w:rPr>
        <w:t>, Anna University in Dec 2019.</w:t>
      </w:r>
      <w:r w:rsidR="003A191C">
        <w:rPr>
          <w:szCs w:val="21"/>
        </w:rPr>
        <w:t xml:space="preserve"> Selected as Director of ACCTECH Research Foundation, an arm of the Alumni Association of the college to fund Research projects of students.</w:t>
      </w:r>
    </w:p>
    <w:p w:rsidR="00601808" w:rsidRPr="00625269" w:rsidRDefault="00601808" w:rsidP="000A68E1">
      <w:pPr>
        <w:pStyle w:val="ListParagraph"/>
        <w:numPr>
          <w:ilvl w:val="0"/>
          <w:numId w:val="10"/>
        </w:numPr>
        <w:rPr>
          <w:szCs w:val="21"/>
        </w:rPr>
      </w:pPr>
      <w:r w:rsidRPr="00625269">
        <w:rPr>
          <w:szCs w:val="21"/>
        </w:rPr>
        <w:lastRenderedPageBreak/>
        <w:t xml:space="preserve">Children’s Laws and Rights </w:t>
      </w:r>
      <w:r w:rsidR="003A191C">
        <w:rPr>
          <w:szCs w:val="21"/>
        </w:rPr>
        <w:t xml:space="preserve">and Parenting </w:t>
      </w:r>
      <w:r w:rsidRPr="00625269">
        <w:rPr>
          <w:szCs w:val="21"/>
        </w:rPr>
        <w:t xml:space="preserve">lectures </w:t>
      </w:r>
      <w:r w:rsidR="00282A99" w:rsidRPr="00625269">
        <w:rPr>
          <w:szCs w:val="21"/>
        </w:rPr>
        <w:t xml:space="preserve">in National Judicial Academy, National Television channels </w:t>
      </w:r>
      <w:r w:rsidRPr="00625269">
        <w:rPr>
          <w:szCs w:val="21"/>
        </w:rPr>
        <w:t xml:space="preserve">and </w:t>
      </w:r>
      <w:r w:rsidR="00282A99" w:rsidRPr="00625269">
        <w:rPr>
          <w:szCs w:val="21"/>
        </w:rPr>
        <w:t>Criminology, Psychology Departments, University of Madras.</w:t>
      </w:r>
      <w:r w:rsidR="0042018E" w:rsidRPr="00625269">
        <w:rPr>
          <w:szCs w:val="21"/>
        </w:rPr>
        <w:t xml:space="preserve"> </w:t>
      </w:r>
    </w:p>
    <w:p w:rsidR="00D43C72" w:rsidRPr="001E5B5B" w:rsidRDefault="00F02D86" w:rsidP="00E05ED7">
      <w:pPr>
        <w:pStyle w:val="ListParagraph"/>
        <w:numPr>
          <w:ilvl w:val="0"/>
          <w:numId w:val="10"/>
        </w:numPr>
        <w:rPr>
          <w:szCs w:val="21"/>
        </w:rPr>
      </w:pPr>
      <w:r w:rsidRPr="001E5B5B">
        <w:rPr>
          <w:szCs w:val="21"/>
        </w:rPr>
        <w:t xml:space="preserve">Member of the Committee for </w:t>
      </w:r>
      <w:r w:rsidR="006457FC" w:rsidRPr="001E5B5B">
        <w:rPr>
          <w:szCs w:val="21"/>
        </w:rPr>
        <w:t xml:space="preserve">Internal </w:t>
      </w:r>
      <w:r w:rsidRPr="001E5B5B">
        <w:rPr>
          <w:szCs w:val="21"/>
        </w:rPr>
        <w:t>Complaints</w:t>
      </w:r>
      <w:r w:rsidR="006457FC" w:rsidRPr="001E5B5B">
        <w:rPr>
          <w:szCs w:val="21"/>
        </w:rPr>
        <w:t xml:space="preserve"> Committee</w:t>
      </w:r>
      <w:r w:rsidRPr="001E5B5B">
        <w:rPr>
          <w:szCs w:val="21"/>
        </w:rPr>
        <w:t xml:space="preserve"> on Sexual Harassment in workplaces in</w:t>
      </w:r>
      <w:r w:rsidR="0042018E" w:rsidRPr="001E5B5B">
        <w:rPr>
          <w:szCs w:val="21"/>
        </w:rPr>
        <w:t xml:space="preserve"> </w:t>
      </w:r>
      <w:r w:rsidR="00187AA5" w:rsidRPr="001E5B5B">
        <w:rPr>
          <w:szCs w:val="21"/>
        </w:rPr>
        <w:t>9</w:t>
      </w:r>
      <w:r w:rsidR="00E05ED7" w:rsidRPr="001E5B5B">
        <w:rPr>
          <w:szCs w:val="21"/>
        </w:rPr>
        <w:t xml:space="preserve"> Corporate and </w:t>
      </w:r>
      <w:proofErr w:type="spellStart"/>
      <w:r w:rsidR="00E05ED7" w:rsidRPr="001E5B5B">
        <w:rPr>
          <w:szCs w:val="21"/>
        </w:rPr>
        <w:t>Govt</w:t>
      </w:r>
      <w:proofErr w:type="spellEnd"/>
      <w:r w:rsidR="00E05ED7" w:rsidRPr="001E5B5B">
        <w:rPr>
          <w:szCs w:val="21"/>
        </w:rPr>
        <w:t xml:space="preserve"> </w:t>
      </w:r>
      <w:proofErr w:type="spellStart"/>
      <w:r w:rsidR="00E05ED7" w:rsidRPr="001E5B5B">
        <w:rPr>
          <w:szCs w:val="21"/>
        </w:rPr>
        <w:t>organisations</w:t>
      </w:r>
      <w:proofErr w:type="spellEnd"/>
      <w:r w:rsidR="00E05ED7" w:rsidRPr="001E5B5B">
        <w:rPr>
          <w:szCs w:val="21"/>
        </w:rPr>
        <w:t>, establishing rights of women in offices and informal work spaces.</w:t>
      </w:r>
    </w:p>
    <w:p w:rsidR="00534F21" w:rsidRPr="00625269" w:rsidRDefault="00534F21" w:rsidP="00534F21">
      <w:pPr>
        <w:rPr>
          <w:b/>
          <w:szCs w:val="21"/>
        </w:rPr>
      </w:pPr>
      <w:r w:rsidRPr="00625269">
        <w:rPr>
          <w:b/>
          <w:szCs w:val="21"/>
        </w:rPr>
        <w:t xml:space="preserve">QUALIFICATIONS:   </w:t>
      </w:r>
    </w:p>
    <w:p w:rsidR="00534F21" w:rsidRPr="00625269" w:rsidRDefault="00534F21" w:rsidP="00534F21">
      <w:pPr>
        <w:pStyle w:val="ListParagraph"/>
        <w:numPr>
          <w:ilvl w:val="0"/>
          <w:numId w:val="1"/>
        </w:numPr>
        <w:rPr>
          <w:szCs w:val="21"/>
        </w:rPr>
      </w:pPr>
      <w:proofErr w:type="spellStart"/>
      <w:r w:rsidRPr="00625269">
        <w:rPr>
          <w:szCs w:val="21"/>
        </w:rPr>
        <w:t>B.Tech</w:t>
      </w:r>
      <w:proofErr w:type="spellEnd"/>
      <w:r w:rsidRPr="00625269">
        <w:rPr>
          <w:szCs w:val="21"/>
        </w:rPr>
        <w:t xml:space="preserve">. </w:t>
      </w:r>
      <w:proofErr w:type="spellStart"/>
      <w:r w:rsidRPr="00625269">
        <w:rPr>
          <w:szCs w:val="21"/>
        </w:rPr>
        <w:t>M.I.Ch.E</w:t>
      </w:r>
      <w:proofErr w:type="spellEnd"/>
      <w:r w:rsidRPr="00625269">
        <w:rPr>
          <w:szCs w:val="21"/>
        </w:rPr>
        <w:t xml:space="preserve">  1986 AC Tech Anna University, (First class with Distinction)</w:t>
      </w:r>
    </w:p>
    <w:p w:rsidR="00534F21" w:rsidRPr="00625269" w:rsidRDefault="00534F21" w:rsidP="00534F21">
      <w:pPr>
        <w:pStyle w:val="ListParagraph"/>
        <w:numPr>
          <w:ilvl w:val="0"/>
          <w:numId w:val="1"/>
        </w:numPr>
        <w:rPr>
          <w:szCs w:val="21"/>
        </w:rPr>
      </w:pPr>
      <w:r w:rsidRPr="00625269">
        <w:rPr>
          <w:szCs w:val="21"/>
        </w:rPr>
        <w:t xml:space="preserve">PG </w:t>
      </w:r>
      <w:proofErr w:type="spellStart"/>
      <w:r w:rsidRPr="00625269">
        <w:rPr>
          <w:szCs w:val="21"/>
        </w:rPr>
        <w:t>Dipl</w:t>
      </w:r>
      <w:proofErr w:type="spellEnd"/>
      <w:r w:rsidRPr="00625269">
        <w:rPr>
          <w:szCs w:val="21"/>
        </w:rPr>
        <w:t xml:space="preserve"> Child Rights Law (National Law School </w:t>
      </w:r>
      <w:r w:rsidR="00625269">
        <w:rPr>
          <w:szCs w:val="21"/>
        </w:rPr>
        <w:t xml:space="preserve"> of India </w:t>
      </w:r>
      <w:proofErr w:type="spellStart"/>
      <w:r w:rsidR="00625269">
        <w:rPr>
          <w:szCs w:val="21"/>
        </w:rPr>
        <w:t>Univ</w:t>
      </w:r>
      <w:proofErr w:type="spellEnd"/>
      <w:r w:rsidR="00625269">
        <w:rPr>
          <w:szCs w:val="21"/>
        </w:rPr>
        <w:t xml:space="preserve">, </w:t>
      </w:r>
      <w:r w:rsidRPr="00625269">
        <w:rPr>
          <w:szCs w:val="21"/>
        </w:rPr>
        <w:t>Bangalore)</w:t>
      </w:r>
      <w:r w:rsidR="00370DB7">
        <w:rPr>
          <w:szCs w:val="21"/>
        </w:rPr>
        <w:t xml:space="preserve"> (May 2010)</w:t>
      </w:r>
    </w:p>
    <w:p w:rsidR="00534F21" w:rsidRPr="00625269" w:rsidRDefault="00534F21" w:rsidP="00534F21">
      <w:pPr>
        <w:pStyle w:val="ListParagraph"/>
        <w:numPr>
          <w:ilvl w:val="0"/>
          <w:numId w:val="1"/>
        </w:numPr>
        <w:rPr>
          <w:szCs w:val="21"/>
        </w:rPr>
      </w:pPr>
      <w:r w:rsidRPr="00625269">
        <w:rPr>
          <w:szCs w:val="21"/>
        </w:rPr>
        <w:t>AMI Elementary Montessori  Diploma</w:t>
      </w:r>
      <w:r w:rsidR="00D84814" w:rsidRPr="00625269">
        <w:rPr>
          <w:szCs w:val="21"/>
        </w:rPr>
        <w:t xml:space="preserve"> – Batch of 2010 – </w:t>
      </w:r>
      <w:proofErr w:type="spellStart"/>
      <w:r w:rsidR="00D84814" w:rsidRPr="00625269">
        <w:rPr>
          <w:szCs w:val="21"/>
        </w:rPr>
        <w:t>Navadisha</w:t>
      </w:r>
      <w:proofErr w:type="spellEnd"/>
      <w:r w:rsidR="00D84814" w:rsidRPr="00625269">
        <w:rPr>
          <w:szCs w:val="21"/>
        </w:rPr>
        <w:t xml:space="preserve"> Montessori Foundation</w:t>
      </w:r>
      <w:r w:rsidR="00370DB7">
        <w:rPr>
          <w:szCs w:val="21"/>
        </w:rPr>
        <w:t xml:space="preserve"> (Dec 2010)</w:t>
      </w:r>
    </w:p>
    <w:p w:rsidR="00534F21" w:rsidRPr="00625269" w:rsidRDefault="00534F21" w:rsidP="00534F21">
      <w:pPr>
        <w:pStyle w:val="ListParagraph"/>
        <w:numPr>
          <w:ilvl w:val="0"/>
          <w:numId w:val="1"/>
        </w:numPr>
        <w:rPr>
          <w:szCs w:val="21"/>
        </w:rPr>
      </w:pPr>
      <w:r w:rsidRPr="00625269">
        <w:rPr>
          <w:szCs w:val="21"/>
        </w:rPr>
        <w:t>AMI Orientation to A</w:t>
      </w:r>
      <w:r w:rsidR="00D84814" w:rsidRPr="00625269">
        <w:rPr>
          <w:szCs w:val="21"/>
        </w:rPr>
        <w:t>dolescent Studies certification B</w:t>
      </w:r>
      <w:r w:rsidR="00370DB7">
        <w:rPr>
          <w:szCs w:val="21"/>
        </w:rPr>
        <w:t>atch of 2020 – Train Montessori (Oct 2020)</w:t>
      </w:r>
    </w:p>
    <w:p w:rsidR="00534F21" w:rsidRPr="00625269" w:rsidRDefault="00534F21" w:rsidP="00534F21">
      <w:pPr>
        <w:pStyle w:val="ListParagraph"/>
        <w:numPr>
          <w:ilvl w:val="0"/>
          <w:numId w:val="1"/>
        </w:numPr>
        <w:rPr>
          <w:szCs w:val="21"/>
        </w:rPr>
      </w:pPr>
      <w:r w:rsidRPr="00625269">
        <w:rPr>
          <w:szCs w:val="21"/>
        </w:rPr>
        <w:t>AMI Montessori Sp</w:t>
      </w:r>
      <w:r w:rsidR="00D84814" w:rsidRPr="00625269">
        <w:rPr>
          <w:szCs w:val="21"/>
        </w:rPr>
        <w:t xml:space="preserve">orts Fundamentals Certification – Montessori Sports </w:t>
      </w:r>
      <w:r w:rsidR="00370DB7">
        <w:rPr>
          <w:szCs w:val="21"/>
        </w:rPr>
        <w:t>(June 2021)</w:t>
      </w:r>
    </w:p>
    <w:p w:rsidR="00A84BF8" w:rsidRPr="00187AA5" w:rsidRDefault="00534F21" w:rsidP="00187AA5">
      <w:pPr>
        <w:pStyle w:val="ListParagraph"/>
        <w:numPr>
          <w:ilvl w:val="0"/>
          <w:numId w:val="1"/>
        </w:numPr>
        <w:rPr>
          <w:szCs w:val="21"/>
        </w:rPr>
      </w:pPr>
      <w:r w:rsidRPr="00625269">
        <w:rPr>
          <w:szCs w:val="21"/>
        </w:rPr>
        <w:t xml:space="preserve">Montessori Coach certification </w:t>
      </w:r>
      <w:r w:rsidR="00187AA5">
        <w:rPr>
          <w:szCs w:val="21"/>
        </w:rPr>
        <w:t xml:space="preserve">, DERS Certification and Child Study certification </w:t>
      </w:r>
      <w:r w:rsidRPr="00625269">
        <w:rPr>
          <w:szCs w:val="21"/>
        </w:rPr>
        <w:t>from NCMPS Colorado</w:t>
      </w:r>
      <w:r w:rsidR="00370DB7">
        <w:rPr>
          <w:szCs w:val="21"/>
        </w:rPr>
        <w:t xml:space="preserve"> (June </w:t>
      </w:r>
      <w:r w:rsidR="00187AA5">
        <w:rPr>
          <w:szCs w:val="21"/>
        </w:rPr>
        <w:t>, July , Sep 2021)</w:t>
      </w:r>
    </w:p>
    <w:sectPr w:rsidR="00A84BF8" w:rsidRPr="00187AA5" w:rsidSect="00620DB1">
      <w:headerReference w:type="default" r:id="rId14"/>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BD6" w:rsidRDefault="004C3BD6" w:rsidP="00EA1657">
      <w:pPr>
        <w:spacing w:after="0" w:line="240" w:lineRule="auto"/>
      </w:pPr>
      <w:r>
        <w:separator/>
      </w:r>
    </w:p>
  </w:endnote>
  <w:endnote w:type="continuationSeparator" w:id="0">
    <w:p w:rsidR="004C3BD6" w:rsidRDefault="004C3BD6" w:rsidP="00EA1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BD6" w:rsidRDefault="004C3BD6" w:rsidP="00EA1657">
      <w:pPr>
        <w:spacing w:after="0" w:line="240" w:lineRule="auto"/>
      </w:pPr>
      <w:r>
        <w:separator/>
      </w:r>
    </w:p>
  </w:footnote>
  <w:footnote w:type="continuationSeparator" w:id="0">
    <w:p w:rsidR="004C3BD6" w:rsidRDefault="004C3BD6" w:rsidP="00EA1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A88" w:rsidRDefault="00F67A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7AA"/>
    <w:multiLevelType w:val="hybridMultilevel"/>
    <w:tmpl w:val="24A4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91B2A"/>
    <w:multiLevelType w:val="hybridMultilevel"/>
    <w:tmpl w:val="97F2A4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5A23A23"/>
    <w:multiLevelType w:val="hybridMultilevel"/>
    <w:tmpl w:val="58423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11E3B"/>
    <w:multiLevelType w:val="hybridMultilevel"/>
    <w:tmpl w:val="CF64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002C1"/>
    <w:multiLevelType w:val="hybridMultilevel"/>
    <w:tmpl w:val="8EEE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47019"/>
    <w:multiLevelType w:val="hybridMultilevel"/>
    <w:tmpl w:val="12406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46524F"/>
    <w:multiLevelType w:val="hybridMultilevel"/>
    <w:tmpl w:val="EE7C9B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939230B"/>
    <w:multiLevelType w:val="hybridMultilevel"/>
    <w:tmpl w:val="2C60D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A55770"/>
    <w:multiLevelType w:val="hybridMultilevel"/>
    <w:tmpl w:val="63E6050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30DB08A6"/>
    <w:multiLevelType w:val="hybridMultilevel"/>
    <w:tmpl w:val="CE74F012"/>
    <w:lvl w:ilvl="0" w:tplc="F0D01D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383C0E"/>
    <w:multiLevelType w:val="hybridMultilevel"/>
    <w:tmpl w:val="42D67CF6"/>
    <w:lvl w:ilvl="0" w:tplc="F0D01D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9C1A68"/>
    <w:multiLevelType w:val="hybridMultilevel"/>
    <w:tmpl w:val="0B30A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E45518"/>
    <w:multiLevelType w:val="hybridMultilevel"/>
    <w:tmpl w:val="BDC49A10"/>
    <w:lvl w:ilvl="0" w:tplc="F0D01D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AA052E"/>
    <w:multiLevelType w:val="hybridMultilevel"/>
    <w:tmpl w:val="C570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762A42"/>
    <w:multiLevelType w:val="hybridMultilevel"/>
    <w:tmpl w:val="E9BE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144DD2"/>
    <w:multiLevelType w:val="hybridMultilevel"/>
    <w:tmpl w:val="6748D5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59561234"/>
    <w:multiLevelType w:val="hybridMultilevel"/>
    <w:tmpl w:val="253007DA"/>
    <w:lvl w:ilvl="0" w:tplc="1F80B5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AB21F6"/>
    <w:multiLevelType w:val="hybridMultilevel"/>
    <w:tmpl w:val="3F7600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6112C1"/>
    <w:multiLevelType w:val="hybridMultilevel"/>
    <w:tmpl w:val="39E2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B12366"/>
    <w:multiLevelType w:val="hybridMultilevel"/>
    <w:tmpl w:val="8B92047A"/>
    <w:lvl w:ilvl="0" w:tplc="1F80B5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D92C20"/>
    <w:multiLevelType w:val="hybridMultilevel"/>
    <w:tmpl w:val="33F82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4220B99"/>
    <w:multiLevelType w:val="hybridMultilevel"/>
    <w:tmpl w:val="6B96B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68594C"/>
    <w:multiLevelType w:val="hybridMultilevel"/>
    <w:tmpl w:val="1FF0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7D0BF1"/>
    <w:multiLevelType w:val="hybridMultilevel"/>
    <w:tmpl w:val="9A76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E47E5F"/>
    <w:multiLevelType w:val="hybridMultilevel"/>
    <w:tmpl w:val="BB5E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6C2570"/>
    <w:multiLevelType w:val="hybridMultilevel"/>
    <w:tmpl w:val="D7045E24"/>
    <w:lvl w:ilvl="0" w:tplc="87B2561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F181881"/>
    <w:multiLevelType w:val="hybridMultilevel"/>
    <w:tmpl w:val="6AD0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0"/>
  </w:num>
  <w:num w:numId="4">
    <w:abstractNumId w:val="8"/>
  </w:num>
  <w:num w:numId="5">
    <w:abstractNumId w:val="20"/>
  </w:num>
  <w:num w:numId="6">
    <w:abstractNumId w:val="6"/>
  </w:num>
  <w:num w:numId="7">
    <w:abstractNumId w:val="1"/>
  </w:num>
  <w:num w:numId="8">
    <w:abstractNumId w:val="4"/>
  </w:num>
  <w:num w:numId="9">
    <w:abstractNumId w:val="15"/>
  </w:num>
  <w:num w:numId="10">
    <w:abstractNumId w:val="21"/>
  </w:num>
  <w:num w:numId="11">
    <w:abstractNumId w:val="25"/>
  </w:num>
  <w:num w:numId="12">
    <w:abstractNumId w:val="5"/>
  </w:num>
  <w:num w:numId="13">
    <w:abstractNumId w:val="13"/>
  </w:num>
  <w:num w:numId="14">
    <w:abstractNumId w:val="11"/>
  </w:num>
  <w:num w:numId="15">
    <w:abstractNumId w:val="24"/>
  </w:num>
  <w:num w:numId="16">
    <w:abstractNumId w:val="22"/>
  </w:num>
  <w:num w:numId="17">
    <w:abstractNumId w:val="12"/>
  </w:num>
  <w:num w:numId="18">
    <w:abstractNumId w:val="10"/>
  </w:num>
  <w:num w:numId="19">
    <w:abstractNumId w:val="9"/>
  </w:num>
  <w:num w:numId="20">
    <w:abstractNumId w:val="3"/>
  </w:num>
  <w:num w:numId="21">
    <w:abstractNumId w:val="18"/>
  </w:num>
  <w:num w:numId="22">
    <w:abstractNumId w:val="14"/>
  </w:num>
  <w:num w:numId="23">
    <w:abstractNumId w:val="23"/>
  </w:num>
  <w:num w:numId="24">
    <w:abstractNumId w:val="16"/>
  </w:num>
  <w:num w:numId="25">
    <w:abstractNumId w:val="19"/>
  </w:num>
  <w:num w:numId="26">
    <w:abstractNumId w:val="1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3A"/>
    <w:rsid w:val="0000559D"/>
    <w:rsid w:val="00032817"/>
    <w:rsid w:val="000A68E1"/>
    <w:rsid w:val="000B143D"/>
    <w:rsid w:val="000B3F4C"/>
    <w:rsid w:val="000C2FD8"/>
    <w:rsid w:val="000D05F3"/>
    <w:rsid w:val="000E40BA"/>
    <w:rsid w:val="000E489D"/>
    <w:rsid w:val="001231AA"/>
    <w:rsid w:val="00141FB3"/>
    <w:rsid w:val="00187AA5"/>
    <w:rsid w:val="00195138"/>
    <w:rsid w:val="001E5B5B"/>
    <w:rsid w:val="002135C4"/>
    <w:rsid w:val="00221547"/>
    <w:rsid w:val="00227621"/>
    <w:rsid w:val="00282A99"/>
    <w:rsid w:val="0029093F"/>
    <w:rsid w:val="002B726C"/>
    <w:rsid w:val="003230EA"/>
    <w:rsid w:val="00337CDB"/>
    <w:rsid w:val="00370DB7"/>
    <w:rsid w:val="003A191C"/>
    <w:rsid w:val="004070C7"/>
    <w:rsid w:val="0042018E"/>
    <w:rsid w:val="004556DA"/>
    <w:rsid w:val="00456163"/>
    <w:rsid w:val="00487872"/>
    <w:rsid w:val="004B1A85"/>
    <w:rsid w:val="004C07EC"/>
    <w:rsid w:val="004C19B9"/>
    <w:rsid w:val="004C3BD6"/>
    <w:rsid w:val="004D3F2E"/>
    <w:rsid w:val="0051095E"/>
    <w:rsid w:val="0051180F"/>
    <w:rsid w:val="00513D5B"/>
    <w:rsid w:val="00534F21"/>
    <w:rsid w:val="0054793C"/>
    <w:rsid w:val="005A0B14"/>
    <w:rsid w:val="005A73F3"/>
    <w:rsid w:val="005E7E24"/>
    <w:rsid w:val="00601808"/>
    <w:rsid w:val="00613D88"/>
    <w:rsid w:val="00620DB1"/>
    <w:rsid w:val="00625269"/>
    <w:rsid w:val="00642987"/>
    <w:rsid w:val="006457FC"/>
    <w:rsid w:val="00691574"/>
    <w:rsid w:val="006A5006"/>
    <w:rsid w:val="006D692D"/>
    <w:rsid w:val="0070702C"/>
    <w:rsid w:val="00742860"/>
    <w:rsid w:val="00781235"/>
    <w:rsid w:val="00800DDE"/>
    <w:rsid w:val="00822BB2"/>
    <w:rsid w:val="00835D3A"/>
    <w:rsid w:val="008440B4"/>
    <w:rsid w:val="00854015"/>
    <w:rsid w:val="00890BC7"/>
    <w:rsid w:val="008A0889"/>
    <w:rsid w:val="008D2C04"/>
    <w:rsid w:val="00900B27"/>
    <w:rsid w:val="00930717"/>
    <w:rsid w:val="009D0555"/>
    <w:rsid w:val="009F7B53"/>
    <w:rsid w:val="00A024D1"/>
    <w:rsid w:val="00A056AF"/>
    <w:rsid w:val="00A26A10"/>
    <w:rsid w:val="00A357C0"/>
    <w:rsid w:val="00A5555A"/>
    <w:rsid w:val="00A6229F"/>
    <w:rsid w:val="00A82689"/>
    <w:rsid w:val="00A84BF8"/>
    <w:rsid w:val="00A87199"/>
    <w:rsid w:val="00AA0BCC"/>
    <w:rsid w:val="00AB0073"/>
    <w:rsid w:val="00AC4B85"/>
    <w:rsid w:val="00AD070A"/>
    <w:rsid w:val="00B05C7D"/>
    <w:rsid w:val="00B4189E"/>
    <w:rsid w:val="00B46F05"/>
    <w:rsid w:val="00B71D22"/>
    <w:rsid w:val="00BB21F3"/>
    <w:rsid w:val="00BD55CA"/>
    <w:rsid w:val="00BE7703"/>
    <w:rsid w:val="00C32147"/>
    <w:rsid w:val="00C551A8"/>
    <w:rsid w:val="00C85209"/>
    <w:rsid w:val="00CA56EE"/>
    <w:rsid w:val="00D24F4E"/>
    <w:rsid w:val="00D42F7D"/>
    <w:rsid w:val="00D43C72"/>
    <w:rsid w:val="00D5386A"/>
    <w:rsid w:val="00D760F1"/>
    <w:rsid w:val="00D84814"/>
    <w:rsid w:val="00D94AF3"/>
    <w:rsid w:val="00DA67D1"/>
    <w:rsid w:val="00DC734B"/>
    <w:rsid w:val="00DC7DB2"/>
    <w:rsid w:val="00E01540"/>
    <w:rsid w:val="00E05ED7"/>
    <w:rsid w:val="00E1318F"/>
    <w:rsid w:val="00E76924"/>
    <w:rsid w:val="00EA1657"/>
    <w:rsid w:val="00EB4DAB"/>
    <w:rsid w:val="00F01333"/>
    <w:rsid w:val="00F02D86"/>
    <w:rsid w:val="00F05E83"/>
    <w:rsid w:val="00F268B2"/>
    <w:rsid w:val="00F35385"/>
    <w:rsid w:val="00F67A88"/>
    <w:rsid w:val="00F76003"/>
    <w:rsid w:val="00F84982"/>
    <w:rsid w:val="00FA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A16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D86"/>
    <w:pPr>
      <w:ind w:left="720"/>
      <w:contextualSpacing/>
    </w:pPr>
  </w:style>
  <w:style w:type="character" w:styleId="Hyperlink">
    <w:name w:val="Hyperlink"/>
    <w:basedOn w:val="DefaultParagraphFont"/>
    <w:uiPriority w:val="99"/>
    <w:unhideWhenUsed/>
    <w:rsid w:val="002B726C"/>
    <w:rPr>
      <w:color w:val="0000FF" w:themeColor="hyperlink"/>
      <w:u w:val="single"/>
    </w:rPr>
  </w:style>
  <w:style w:type="paragraph" w:styleId="BalloonText">
    <w:name w:val="Balloon Text"/>
    <w:basedOn w:val="Normal"/>
    <w:link w:val="BalloonTextChar"/>
    <w:uiPriority w:val="99"/>
    <w:semiHidden/>
    <w:unhideWhenUsed/>
    <w:rsid w:val="000C2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FD8"/>
    <w:rPr>
      <w:rFonts w:ascii="Tahoma" w:hAnsi="Tahoma" w:cs="Tahoma"/>
      <w:sz w:val="16"/>
      <w:szCs w:val="16"/>
    </w:rPr>
  </w:style>
  <w:style w:type="paragraph" w:styleId="NoSpacing">
    <w:name w:val="No Spacing"/>
    <w:uiPriority w:val="1"/>
    <w:qFormat/>
    <w:rsid w:val="0042018E"/>
    <w:pPr>
      <w:spacing w:after="0" w:line="240" w:lineRule="auto"/>
    </w:pPr>
  </w:style>
  <w:style w:type="paragraph" w:styleId="Header">
    <w:name w:val="header"/>
    <w:basedOn w:val="Normal"/>
    <w:link w:val="HeaderChar"/>
    <w:uiPriority w:val="99"/>
    <w:unhideWhenUsed/>
    <w:rsid w:val="00EA1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657"/>
  </w:style>
  <w:style w:type="paragraph" w:styleId="Footer">
    <w:name w:val="footer"/>
    <w:basedOn w:val="Normal"/>
    <w:link w:val="FooterChar"/>
    <w:uiPriority w:val="99"/>
    <w:unhideWhenUsed/>
    <w:rsid w:val="00EA1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657"/>
  </w:style>
  <w:style w:type="character" w:customStyle="1" w:styleId="Heading3Char">
    <w:name w:val="Heading 3 Char"/>
    <w:basedOn w:val="DefaultParagraphFont"/>
    <w:link w:val="Heading3"/>
    <w:uiPriority w:val="9"/>
    <w:rsid w:val="00EA1657"/>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A16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D86"/>
    <w:pPr>
      <w:ind w:left="720"/>
      <w:contextualSpacing/>
    </w:pPr>
  </w:style>
  <w:style w:type="character" w:styleId="Hyperlink">
    <w:name w:val="Hyperlink"/>
    <w:basedOn w:val="DefaultParagraphFont"/>
    <w:uiPriority w:val="99"/>
    <w:unhideWhenUsed/>
    <w:rsid w:val="002B726C"/>
    <w:rPr>
      <w:color w:val="0000FF" w:themeColor="hyperlink"/>
      <w:u w:val="single"/>
    </w:rPr>
  </w:style>
  <w:style w:type="paragraph" w:styleId="BalloonText">
    <w:name w:val="Balloon Text"/>
    <w:basedOn w:val="Normal"/>
    <w:link w:val="BalloonTextChar"/>
    <w:uiPriority w:val="99"/>
    <w:semiHidden/>
    <w:unhideWhenUsed/>
    <w:rsid w:val="000C2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FD8"/>
    <w:rPr>
      <w:rFonts w:ascii="Tahoma" w:hAnsi="Tahoma" w:cs="Tahoma"/>
      <w:sz w:val="16"/>
      <w:szCs w:val="16"/>
    </w:rPr>
  </w:style>
  <w:style w:type="paragraph" w:styleId="NoSpacing">
    <w:name w:val="No Spacing"/>
    <w:uiPriority w:val="1"/>
    <w:qFormat/>
    <w:rsid w:val="0042018E"/>
    <w:pPr>
      <w:spacing w:after="0" w:line="240" w:lineRule="auto"/>
    </w:pPr>
  </w:style>
  <w:style w:type="paragraph" w:styleId="Header">
    <w:name w:val="header"/>
    <w:basedOn w:val="Normal"/>
    <w:link w:val="HeaderChar"/>
    <w:uiPriority w:val="99"/>
    <w:unhideWhenUsed/>
    <w:rsid w:val="00EA1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657"/>
  </w:style>
  <w:style w:type="paragraph" w:styleId="Footer">
    <w:name w:val="footer"/>
    <w:basedOn w:val="Normal"/>
    <w:link w:val="FooterChar"/>
    <w:uiPriority w:val="99"/>
    <w:unhideWhenUsed/>
    <w:rsid w:val="00EA1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657"/>
  </w:style>
  <w:style w:type="character" w:customStyle="1" w:styleId="Heading3Char">
    <w:name w:val="Heading 3 Char"/>
    <w:basedOn w:val="DefaultParagraphFont"/>
    <w:link w:val="Heading3"/>
    <w:uiPriority w:val="9"/>
    <w:rsid w:val="00EA165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237150">
      <w:bodyDiv w:val="1"/>
      <w:marLeft w:val="0"/>
      <w:marRight w:val="0"/>
      <w:marTop w:val="0"/>
      <w:marBottom w:val="0"/>
      <w:divBdr>
        <w:top w:val="none" w:sz="0" w:space="0" w:color="auto"/>
        <w:left w:val="none" w:sz="0" w:space="0" w:color="auto"/>
        <w:bottom w:val="none" w:sz="0" w:space="0" w:color="auto"/>
        <w:right w:val="none" w:sz="0" w:space="0" w:color="auto"/>
      </w:divBdr>
    </w:div>
    <w:div w:id="182111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lieffoundation.i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wakentolife.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scadefl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lieffoundation.in/" TargetMode="External"/><Relationship Id="rId4" Type="http://schemas.openxmlformats.org/officeDocument/2006/relationships/settings" Target="settings.xml"/><Relationship Id="rId9" Type="http://schemas.openxmlformats.org/officeDocument/2006/relationships/hyperlink" Target="mailto:vidya@awakentolif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cp:revision>
  <cp:lastPrinted>2022-02-17T16:07:00Z</cp:lastPrinted>
  <dcterms:created xsi:type="dcterms:W3CDTF">2022-03-29T09:05:00Z</dcterms:created>
  <dcterms:modified xsi:type="dcterms:W3CDTF">2022-08-16T15:14:00Z</dcterms:modified>
</cp:coreProperties>
</file>